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Default="00616F36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-48pt;width:174pt;height:136.5pt;z-index:251658240">
            <v:textbox>
              <w:txbxContent>
                <w:p w:rsidR="00616F36" w:rsidRDefault="00616F36" w:rsidP="00616F36">
                  <w:pPr>
                    <w:jc w:val="center"/>
                    <w:rPr>
                      <w:u w:val="single"/>
                    </w:rPr>
                  </w:pPr>
                  <w:r w:rsidRPr="00616F36">
                    <w:rPr>
                      <w:u w:val="single"/>
                    </w:rPr>
                    <w:t>Norms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Respect time…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Arrive on time and leave on time</w:t>
                  </w:r>
                </w:p>
                <w:p w:rsidR="00616F36" w:rsidRPr="00616F36" w:rsidRDefault="00616F36" w:rsidP="00616F36">
                  <w:pPr>
                    <w:jc w:val="center"/>
                  </w:pPr>
                  <w:r w:rsidRPr="00616F36">
                    <w:t xml:space="preserve"> </w:t>
                  </w:r>
                  <w:r>
                    <w:t>Be present with an open mind</w:t>
                  </w:r>
                </w:p>
                <w:p w:rsidR="00616F36" w:rsidRDefault="00616F36" w:rsidP="00616F36">
                  <w:pPr>
                    <w:jc w:val="center"/>
                  </w:pPr>
                  <w:r>
                    <w:t>No cell phones or checking email</w:t>
                  </w:r>
                </w:p>
                <w:p w:rsidR="00616F36" w:rsidRDefault="00616F36"/>
              </w:txbxContent>
            </v:textbox>
          </v:shape>
        </w:pict>
      </w:r>
    </w:p>
    <w:p w:rsidR="00616F36" w:rsidRDefault="00616F36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</w:pPr>
      <w:r>
        <w:rPr>
          <w:b/>
          <w:bCs/>
        </w:rPr>
        <w:t>PLT</w:t>
      </w:r>
      <w:r w:rsidR="00616F36">
        <w:rPr>
          <w:b/>
          <w:bCs/>
        </w:rPr>
        <w:t>/Planning for the</w:t>
      </w:r>
      <w:r>
        <w:rPr>
          <w:b/>
          <w:bCs/>
        </w:rPr>
        <w:t xml:space="preserve"> Week of </w:t>
      </w:r>
      <w:r w:rsidR="00616F36" w:rsidRPr="00BA0405">
        <w:rPr>
          <w:b/>
          <w:bCs/>
          <w:i/>
          <w:u w:val="single"/>
        </w:rPr>
        <w:t>September 4, 2012</w:t>
      </w:r>
    </w:p>
    <w:p w:rsidR="00A77B3E" w:rsidRDefault="00876ED8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Focus:</w:t>
      </w:r>
      <w:r w:rsidR="00616F36">
        <w:rPr>
          <w:b/>
          <w:bCs/>
        </w:rPr>
        <w:t xml:space="preserve"> </w:t>
      </w:r>
      <w:r w:rsidR="00616F36" w:rsidRPr="00BA0405">
        <w:rPr>
          <w:b/>
          <w:bCs/>
          <w:i/>
          <w:u w:val="single"/>
        </w:rPr>
        <w:t>Establish the purpose and focus for OUR WAY and how to implement the plan consistently.</w:t>
      </w:r>
    </w:p>
    <w:p w:rsidR="00A77B3E" w:rsidRDefault="00876ED8">
      <w:pPr>
        <w:spacing w:line="240" w:lineRule="auto"/>
        <w:rPr>
          <w:b/>
          <w:bCs/>
        </w:rPr>
      </w:pPr>
    </w:p>
    <w:p w:rsidR="00A77B3E" w:rsidRPr="00BA0405" w:rsidRDefault="00876ED8">
      <w:pPr>
        <w:spacing w:line="240" w:lineRule="auto"/>
        <w:rPr>
          <w:b/>
          <w:bCs/>
          <w:i/>
          <w:u w:val="single"/>
        </w:rPr>
      </w:pPr>
      <w:r>
        <w:rPr>
          <w:b/>
          <w:bCs/>
        </w:rPr>
        <w:t>Facilitator:</w:t>
      </w:r>
      <w:r w:rsidR="00616F36">
        <w:rPr>
          <w:b/>
          <w:bCs/>
        </w:rPr>
        <w:t xml:space="preserve"> </w:t>
      </w:r>
      <w:proofErr w:type="gramStart"/>
      <w:r w:rsidR="00616F36" w:rsidRPr="00BA0405">
        <w:rPr>
          <w:b/>
          <w:bCs/>
          <w:i/>
          <w:u w:val="single"/>
        </w:rPr>
        <w:t>Your</w:t>
      </w:r>
      <w:proofErr w:type="gramEnd"/>
      <w:r w:rsidR="00616F36" w:rsidRPr="00BA0405">
        <w:rPr>
          <w:b/>
          <w:bCs/>
          <w:i/>
          <w:u w:val="single"/>
        </w:rPr>
        <w:t xml:space="preserve"> Curriculum Consistency Coach</w:t>
      </w:r>
    </w:p>
    <w:p w:rsidR="00A77B3E" w:rsidRDefault="00876ED8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Materials needed that teachers need to bring:</w:t>
      </w:r>
      <w:r w:rsidR="00616F36">
        <w:rPr>
          <w:b/>
          <w:bCs/>
        </w:rPr>
        <w:t xml:space="preserve"> </w:t>
      </w:r>
      <w:r w:rsidR="00616F36" w:rsidRPr="00BA0405">
        <w:rPr>
          <w:b/>
          <w:bCs/>
          <w:i/>
          <w:u w:val="single"/>
        </w:rPr>
        <w:t>OUR WAY plan book, something to write with</w:t>
      </w:r>
    </w:p>
    <w:p w:rsidR="00BA0405" w:rsidRDefault="00BA0405">
      <w:pPr>
        <w:spacing w:line="240" w:lineRule="auto"/>
        <w:rPr>
          <w:b/>
          <w:bCs/>
        </w:rPr>
      </w:pPr>
    </w:p>
    <w:p w:rsidR="00A77B3E" w:rsidRDefault="00876ED8">
      <w:pPr>
        <w:spacing w:line="240" w:lineRule="auto"/>
        <w:rPr>
          <w:b/>
          <w:bCs/>
        </w:rPr>
      </w:pPr>
      <w:r>
        <w:rPr>
          <w:b/>
          <w:bCs/>
        </w:rPr>
        <w:t>How can this be used in the classroom?</w:t>
      </w:r>
      <w:r w:rsidR="00616F36">
        <w:rPr>
          <w:b/>
          <w:bCs/>
        </w:rPr>
        <w:t xml:space="preserve"> </w:t>
      </w:r>
      <w:r w:rsidR="00616F36" w:rsidRPr="00BA0405">
        <w:rPr>
          <w:b/>
          <w:bCs/>
          <w:i/>
          <w:u w:val="single"/>
        </w:rPr>
        <w:t xml:space="preserve">This is the foundation of your teaching.  Anything that </w:t>
      </w:r>
      <w:r w:rsidR="00BA0405" w:rsidRPr="00BA0405">
        <w:rPr>
          <w:b/>
          <w:bCs/>
          <w:i/>
          <w:u w:val="single"/>
        </w:rPr>
        <w:t>your team agrees to teach consistently should be placed on this plan.</w:t>
      </w:r>
    </w:p>
    <w:p w:rsidR="00BA0405" w:rsidRDefault="00876ED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A0405" w:rsidRDefault="00BA0405">
      <w:pPr>
        <w:spacing w:line="240" w:lineRule="auto"/>
        <w:rPr>
          <w:b/>
          <w:bCs/>
        </w:rPr>
      </w:pPr>
    </w:p>
    <w:p w:rsidR="00A77B3E" w:rsidRDefault="00876ED8" w:rsidP="00BA0405">
      <w:pPr>
        <w:spacing w:line="240" w:lineRule="auto"/>
        <w:jc w:val="center"/>
        <w:rPr>
          <w:b/>
          <w:bCs/>
        </w:rPr>
      </w:pPr>
      <w:r>
        <w:rPr>
          <w:b/>
          <w:bCs/>
        </w:rPr>
        <w:t>Topic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Amount of Minutes</w:t>
      </w: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518"/>
      </w:tblGrid>
      <w:tr w:rsidR="00616F36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36" w:rsidRDefault="00616F36">
            <w:pPr>
              <w:spacing w:after="0" w:line="240" w:lineRule="auto"/>
            </w:pPr>
            <w:r>
              <w:t xml:space="preserve">Data collection 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36" w:rsidRDefault="00616F36">
            <w:pPr>
              <w:spacing w:after="0" w:line="240" w:lineRule="auto"/>
            </w:pPr>
            <w:r>
              <w:t>5 min.</w:t>
            </w:r>
          </w:p>
        </w:tc>
      </w:tr>
      <w:tr w:rsidR="00616F36" w:rsidTr="00BA0405">
        <w:trPr>
          <w:trHeight w:val="1096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OUR WAY-the purpose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10 min.</w:t>
            </w:r>
          </w:p>
        </w:tc>
      </w:tr>
      <w:tr w:rsidR="00616F36" w:rsidTr="00BA0405">
        <w:trPr>
          <w:trHeight w:val="1158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OUR WAY-how will our team use the plan for literacy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10 min.</w:t>
            </w:r>
          </w:p>
        </w:tc>
      </w:tr>
      <w:tr w:rsidR="00616F36" w:rsidTr="00BA0405">
        <w:trPr>
          <w:trHeight w:val="1158"/>
        </w:trPr>
        <w:tc>
          <w:tcPr>
            <w:tcW w:w="3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OUR WAY-how will our team use the plan for math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16F36">
            <w:pPr>
              <w:spacing w:after="0" w:line="240" w:lineRule="auto"/>
            </w:pPr>
            <w:r>
              <w:t>10 min.</w:t>
            </w:r>
          </w:p>
        </w:tc>
      </w:tr>
    </w:tbl>
    <w:p w:rsidR="00A77B3E" w:rsidRDefault="00876ED8">
      <w:pPr>
        <w:spacing w:line="240" w:lineRule="auto"/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616F36"/>
    <w:rsid w:val="00876ED8"/>
    <w:rsid w:val="00BA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wcpss</cp:lastModifiedBy>
  <cp:revision>2</cp:revision>
  <cp:lastPrinted>1601-01-01T00:00:00Z</cp:lastPrinted>
  <dcterms:created xsi:type="dcterms:W3CDTF">2012-09-04T18:28:00Z</dcterms:created>
  <dcterms:modified xsi:type="dcterms:W3CDTF">2012-09-04T18:28:00Z</dcterms:modified>
</cp:coreProperties>
</file>