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Default="00770941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-48pt;width:174pt;height:136.5pt;z-index:251658240">
            <v:textbox>
              <w:txbxContent>
                <w:p w:rsidR="00616F36" w:rsidRDefault="00616F36" w:rsidP="00616F36">
                  <w:pPr>
                    <w:jc w:val="center"/>
                    <w:rPr>
                      <w:u w:val="single"/>
                    </w:rPr>
                  </w:pPr>
                  <w:r w:rsidRPr="00616F36">
                    <w:rPr>
                      <w:u w:val="single"/>
                    </w:rPr>
                    <w:t>Norms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Respect time…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Arrive on time and leave on time</w:t>
                  </w:r>
                </w:p>
                <w:p w:rsidR="00616F36" w:rsidRPr="00616F36" w:rsidRDefault="00616F36" w:rsidP="00616F36">
                  <w:pPr>
                    <w:jc w:val="center"/>
                  </w:pPr>
                  <w:r w:rsidRPr="00616F36">
                    <w:t xml:space="preserve"> </w:t>
                  </w:r>
                  <w:r>
                    <w:t>Be present with an open mind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No cell phones or checking email</w:t>
                  </w:r>
                </w:p>
                <w:p w:rsidR="00616F36" w:rsidRDefault="00616F36"/>
              </w:txbxContent>
            </v:textbox>
          </v:shape>
        </w:pict>
      </w:r>
    </w:p>
    <w:p w:rsidR="00616F36" w:rsidRDefault="00616F36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</w:pPr>
      <w:r>
        <w:rPr>
          <w:b/>
          <w:bCs/>
        </w:rPr>
        <w:t>PLT</w:t>
      </w:r>
      <w:r w:rsidR="00616F36">
        <w:rPr>
          <w:b/>
          <w:bCs/>
        </w:rPr>
        <w:t>/Planning for the</w:t>
      </w:r>
      <w:r>
        <w:rPr>
          <w:b/>
          <w:bCs/>
        </w:rPr>
        <w:t xml:space="preserve"> Week of </w:t>
      </w:r>
      <w:r w:rsidR="00E215BF">
        <w:rPr>
          <w:b/>
          <w:bCs/>
          <w:i/>
          <w:u w:val="single"/>
        </w:rPr>
        <w:t>September 17</w:t>
      </w:r>
      <w:r w:rsidR="00616F36" w:rsidRPr="00BA0405">
        <w:rPr>
          <w:b/>
          <w:bCs/>
          <w:i/>
          <w:u w:val="single"/>
        </w:rPr>
        <w:t>, 2012</w:t>
      </w:r>
    </w:p>
    <w:p w:rsidR="00A77B3E" w:rsidRDefault="00A77B3E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Focus:</w:t>
      </w:r>
      <w:r w:rsidR="00616F36">
        <w:rPr>
          <w:b/>
          <w:bCs/>
        </w:rPr>
        <w:t xml:space="preserve"> </w:t>
      </w:r>
      <w:r w:rsidR="00E000DA">
        <w:rPr>
          <w:b/>
          <w:bCs/>
          <w:i/>
          <w:u w:val="single"/>
        </w:rPr>
        <w:t>Review school wide data and set grade level SMART GOALS</w:t>
      </w:r>
    </w:p>
    <w:p w:rsidR="00A77B3E" w:rsidRDefault="00A77B3E">
      <w:pPr>
        <w:spacing w:line="240" w:lineRule="auto"/>
        <w:rPr>
          <w:b/>
          <w:bCs/>
        </w:rPr>
      </w:pPr>
    </w:p>
    <w:p w:rsidR="00A77B3E" w:rsidRPr="00BA0405" w:rsidRDefault="00876ED8">
      <w:pPr>
        <w:spacing w:line="240" w:lineRule="auto"/>
        <w:rPr>
          <w:b/>
          <w:bCs/>
          <w:i/>
          <w:u w:val="single"/>
        </w:rPr>
      </w:pPr>
      <w:r>
        <w:rPr>
          <w:b/>
          <w:bCs/>
        </w:rPr>
        <w:t>Facilitator:</w:t>
      </w:r>
      <w:r w:rsidR="00616F36">
        <w:rPr>
          <w:b/>
          <w:bCs/>
        </w:rPr>
        <w:t xml:space="preserve"> </w:t>
      </w:r>
      <w:r w:rsidR="00926B35">
        <w:rPr>
          <w:b/>
          <w:bCs/>
          <w:i/>
          <w:u w:val="single"/>
        </w:rPr>
        <w:t>Armstrong &amp; Freeman</w:t>
      </w:r>
    </w:p>
    <w:p w:rsidR="00A77B3E" w:rsidRDefault="00A77B3E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Materials needed that teachers need to bring:</w:t>
      </w:r>
      <w:r w:rsidR="00616F36">
        <w:rPr>
          <w:b/>
          <w:bCs/>
        </w:rPr>
        <w:t xml:space="preserve"> </w:t>
      </w:r>
      <w:r w:rsidR="00E000DA">
        <w:rPr>
          <w:b/>
          <w:bCs/>
          <w:i/>
          <w:u w:val="single"/>
        </w:rPr>
        <w:t xml:space="preserve">If you have your ULTRA data from Pre assessment- bring.  If not, your coach will give it to you at the start of the meeting. </w:t>
      </w:r>
      <w:r w:rsidR="00926B35">
        <w:rPr>
          <w:b/>
          <w:bCs/>
          <w:i/>
          <w:u w:val="single"/>
        </w:rPr>
        <w:t xml:space="preserve"> </w:t>
      </w:r>
    </w:p>
    <w:p w:rsidR="00BA0405" w:rsidRDefault="00BA0405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How can this be used in the classroom?</w:t>
      </w:r>
      <w:r w:rsidR="00616F36">
        <w:rPr>
          <w:b/>
          <w:bCs/>
        </w:rPr>
        <w:t xml:space="preserve"> </w:t>
      </w:r>
      <w:r w:rsidR="00926B35">
        <w:rPr>
          <w:b/>
          <w:bCs/>
          <w:i/>
          <w:u w:val="single"/>
        </w:rPr>
        <w:t xml:space="preserve">YOUR PDP goals will drive your actions and instruction. </w:t>
      </w:r>
    </w:p>
    <w:p w:rsidR="00BA0405" w:rsidRDefault="00876ED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A0405" w:rsidRDefault="00BA0405">
      <w:pPr>
        <w:spacing w:line="240" w:lineRule="auto"/>
        <w:rPr>
          <w:b/>
          <w:bCs/>
        </w:rPr>
      </w:pPr>
    </w:p>
    <w:p w:rsidR="00A77B3E" w:rsidRDefault="00876ED8" w:rsidP="00BA0405">
      <w:pPr>
        <w:spacing w:line="240" w:lineRule="auto"/>
        <w:jc w:val="center"/>
        <w:rPr>
          <w:b/>
          <w:bCs/>
        </w:rPr>
      </w:pPr>
      <w:r>
        <w:rPr>
          <w:b/>
          <w:bCs/>
        </w:rPr>
        <w:t>Topic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Amount of Minutes</w:t>
      </w: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518"/>
      </w:tblGrid>
      <w:tr w:rsidR="00E000DA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 w:rsidP="00E000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A04370">
              <w:rPr>
                <w:sz w:val="24"/>
                <w:szCs w:val="24"/>
                <w:u w:val="single"/>
              </w:rPr>
              <w:t xml:space="preserve">Our Goal (10 </w:t>
            </w:r>
            <w:proofErr w:type="spellStart"/>
            <w:r w:rsidRPr="00A04370">
              <w:rPr>
                <w:sz w:val="24"/>
                <w:szCs w:val="24"/>
                <w:u w:val="single"/>
              </w:rPr>
              <w:t>mins</w:t>
            </w:r>
            <w:proofErr w:type="spellEnd"/>
            <w:r w:rsidRPr="00A04370">
              <w:rPr>
                <w:sz w:val="24"/>
                <w:szCs w:val="24"/>
                <w:u w:val="single"/>
              </w:rPr>
              <w:t>)</w:t>
            </w:r>
          </w:p>
          <w:p w:rsidR="00E000DA" w:rsidRDefault="00E000DA" w:rsidP="00E000DA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 proficient for Math, =+6%</w:t>
            </w:r>
          </w:p>
          <w:p w:rsidR="00E000DA" w:rsidRDefault="00E000DA" w:rsidP="00E000DA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show growth for Math, =+3%</w:t>
            </w:r>
          </w:p>
          <w:p w:rsidR="00E000DA" w:rsidRDefault="00E000DA" w:rsidP="00E000DA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proficient for Reading, = +13%</w:t>
            </w:r>
          </w:p>
          <w:p w:rsidR="00E000DA" w:rsidRPr="00133827" w:rsidRDefault="00E000DA" w:rsidP="00E000DA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show growth for Reading, =+30%</w:t>
            </w:r>
          </w:p>
          <w:p w:rsidR="00E000DA" w:rsidRPr="00926B35" w:rsidRDefault="00E000DA">
            <w:pPr>
              <w:spacing w:after="0" w:line="240" w:lineRule="auto"/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E000DA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Pr="00A04370" w:rsidRDefault="00E000DA" w:rsidP="00E000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A04370">
              <w:rPr>
                <w:sz w:val="24"/>
                <w:szCs w:val="24"/>
                <w:u w:val="single"/>
              </w:rPr>
              <w:t>Our Process-including imperfections (10 minutes)</w:t>
            </w:r>
          </w:p>
          <w:p w:rsidR="00E000DA" w:rsidRDefault="00E000DA" w:rsidP="00E000DA">
            <w:pPr>
              <w:pStyle w:val="ListParagraph"/>
              <w:numPr>
                <w:ilvl w:val="0"/>
                <w:numId w:val="2"/>
              </w:numPr>
              <w:spacing w:after="0"/>
              <w:ind w:left="117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ULTRA</w:t>
            </w:r>
          </w:p>
          <w:p w:rsidR="00E000DA" w:rsidRPr="00A04370" w:rsidRDefault="00E000DA" w:rsidP="00E000DA">
            <w:pPr>
              <w:pStyle w:val="ListParagraph"/>
              <w:numPr>
                <w:ilvl w:val="0"/>
                <w:numId w:val="2"/>
              </w:numPr>
              <w:spacing w:after="0"/>
              <w:ind w:left="117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Claims &amp; Evidence</w:t>
            </w:r>
          </w:p>
          <w:p w:rsidR="00E000DA" w:rsidRPr="00A04370" w:rsidRDefault="00E000DA" w:rsidP="00E000DA">
            <w:pPr>
              <w:pStyle w:val="ListParagraph"/>
              <w:numPr>
                <w:ilvl w:val="0"/>
                <w:numId w:val="2"/>
              </w:numPr>
              <w:spacing w:after="0"/>
              <w:ind w:left="1170" w:hanging="450"/>
              <w:rPr>
                <w:sz w:val="24"/>
                <w:szCs w:val="24"/>
              </w:rPr>
            </w:pPr>
            <w:r w:rsidRPr="00A04370">
              <w:rPr>
                <w:sz w:val="24"/>
                <w:szCs w:val="24"/>
              </w:rPr>
              <w:t>How do report card grades connect to the ULTRA</w:t>
            </w:r>
          </w:p>
          <w:p w:rsidR="00E000DA" w:rsidRPr="00926B35" w:rsidRDefault="00E000DA">
            <w:pPr>
              <w:spacing w:after="0" w:line="240" w:lineRule="auto"/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  <w:r>
              <w:t>10mins</w:t>
            </w:r>
          </w:p>
        </w:tc>
      </w:tr>
      <w:tr w:rsidR="00E000DA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Pr="00A04370" w:rsidRDefault="00E000DA" w:rsidP="00E000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A04370">
              <w:rPr>
                <w:sz w:val="24"/>
                <w:szCs w:val="24"/>
                <w:u w:val="single"/>
              </w:rPr>
              <w:t>ULTRA DATA (30 minutes)</w:t>
            </w:r>
          </w:p>
          <w:p w:rsidR="00E000DA" w:rsidRDefault="00E000DA" w:rsidP="00E000DA">
            <w:pPr>
              <w:pStyle w:val="ListParagraph"/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data say for our grade level?</w:t>
            </w:r>
          </w:p>
          <w:p w:rsidR="00E000DA" w:rsidRPr="00A04370" w:rsidRDefault="00E000DA" w:rsidP="00E000DA">
            <w:pPr>
              <w:pStyle w:val="ListParagraph"/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data say for my classroom?</w:t>
            </w:r>
          </w:p>
          <w:p w:rsidR="00E000DA" w:rsidRDefault="00E000DA">
            <w:pPr>
              <w:spacing w:after="0" w:line="240" w:lineRule="auto"/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7C622E">
            <w:pPr>
              <w:spacing w:after="0" w:line="240" w:lineRule="auto"/>
            </w:pPr>
            <w:r>
              <w:t>30 minutes</w:t>
            </w:r>
          </w:p>
        </w:tc>
      </w:tr>
      <w:tr w:rsidR="00E000DA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 w:rsidP="00E000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A04370">
              <w:rPr>
                <w:sz w:val="24"/>
                <w:szCs w:val="24"/>
                <w:u w:val="single"/>
              </w:rPr>
              <w:lastRenderedPageBreak/>
              <w:t>Other thou</w:t>
            </w:r>
            <w:r>
              <w:rPr>
                <w:sz w:val="24"/>
                <w:szCs w:val="24"/>
                <w:u w:val="single"/>
              </w:rPr>
              <w:t>ghts from the team (10</w:t>
            </w:r>
            <w:r w:rsidRPr="00A04370">
              <w:rPr>
                <w:sz w:val="24"/>
                <w:szCs w:val="24"/>
                <w:u w:val="single"/>
              </w:rPr>
              <w:t xml:space="preserve"> minutes)</w:t>
            </w:r>
          </w:p>
          <w:p w:rsidR="00E000DA" w:rsidRPr="00967EA8" w:rsidRDefault="00E000DA" w:rsidP="00E000DA">
            <w:pPr>
              <w:pStyle w:val="ListParagraph"/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out- Grade Level Smart Goal</w:t>
            </w:r>
          </w:p>
          <w:p w:rsidR="00E000DA" w:rsidRPr="00A04370" w:rsidRDefault="00E000DA" w:rsidP="00E000DA">
            <w:pPr>
              <w:pStyle w:val="ListParagraph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7C622E">
            <w:pPr>
              <w:spacing w:after="0" w:line="240" w:lineRule="auto"/>
            </w:pPr>
            <w:r>
              <w:t>10 minutes</w:t>
            </w:r>
          </w:p>
        </w:tc>
      </w:tr>
      <w:tr w:rsidR="00E000DA" w:rsidTr="00BA0405">
        <w:trPr>
          <w:trHeight w:val="1158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</w:p>
        </w:tc>
      </w:tr>
      <w:tr w:rsidR="00E000DA" w:rsidTr="00BA0405">
        <w:trPr>
          <w:trHeight w:val="1158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0DA" w:rsidRDefault="00E000DA">
            <w:pPr>
              <w:spacing w:after="0" w:line="240" w:lineRule="auto"/>
            </w:pPr>
          </w:p>
        </w:tc>
      </w:tr>
    </w:tbl>
    <w:p w:rsidR="00A77B3E" w:rsidRDefault="00A77B3E">
      <w:pPr>
        <w:spacing w:line="240" w:lineRule="auto"/>
      </w:pPr>
    </w:p>
    <w:sectPr w:rsidR="00A77B3E" w:rsidSect="00BE4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CBC"/>
    <w:multiLevelType w:val="hybridMultilevel"/>
    <w:tmpl w:val="84F2B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C3C46"/>
    <w:multiLevelType w:val="hybridMultilevel"/>
    <w:tmpl w:val="B93E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4411A0"/>
    <w:rsid w:val="00616F36"/>
    <w:rsid w:val="00670A3D"/>
    <w:rsid w:val="00770941"/>
    <w:rsid w:val="007C622E"/>
    <w:rsid w:val="00876ED8"/>
    <w:rsid w:val="00926B35"/>
    <w:rsid w:val="00A77B3E"/>
    <w:rsid w:val="00BA0405"/>
    <w:rsid w:val="00BE46D9"/>
    <w:rsid w:val="00C94D8A"/>
    <w:rsid w:val="00E000DA"/>
    <w:rsid w:val="00E2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6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000D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wcpss</cp:lastModifiedBy>
  <cp:revision>2</cp:revision>
  <cp:lastPrinted>2012-09-04T18:28:00Z</cp:lastPrinted>
  <dcterms:created xsi:type="dcterms:W3CDTF">2012-09-17T12:44:00Z</dcterms:created>
  <dcterms:modified xsi:type="dcterms:W3CDTF">2012-09-17T12:44:00Z</dcterms:modified>
</cp:coreProperties>
</file>